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BB1E" w14:textId="6B9AECFA" w:rsidR="0006629A" w:rsidRDefault="0006629A" w:rsidP="0006629A">
      <w:pPr>
        <w:spacing w:after="160" w:line="259"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juni is het Schets Ontwerp voor de Oranjebuurt gepresenteerd, deze heeft u ook in de brievenbus ontvangen. We hebben hier veel reacties op gekregen, op dit moment zijn we bezig met de beantwoording hiervan. We nemen zoveel mogelijk vragen en opmerkingen mee in de ontwikkeling van het Voorlopig Ontwerp.</w:t>
      </w:r>
      <w:r w:rsidR="004254F8">
        <w:rPr>
          <w:rFonts w:asciiTheme="minorHAnsi" w:eastAsiaTheme="minorHAnsi" w:hAnsiTheme="minorHAnsi" w:cstheme="minorBidi"/>
          <w:sz w:val="22"/>
          <w:szCs w:val="22"/>
          <w:lang w:eastAsia="en-US"/>
        </w:rPr>
        <w:t xml:space="preserve"> Alle vragen die via de verschillende kanalen (mail, participatie website, </w:t>
      </w:r>
      <w:proofErr w:type="spellStart"/>
      <w:r w:rsidR="007559EF">
        <w:rPr>
          <w:rFonts w:asciiTheme="minorHAnsi" w:eastAsiaTheme="minorHAnsi" w:hAnsiTheme="minorHAnsi" w:cstheme="minorBidi"/>
          <w:sz w:val="22"/>
          <w:szCs w:val="22"/>
          <w:lang w:eastAsia="en-US"/>
        </w:rPr>
        <w:t>B</w:t>
      </w:r>
      <w:r w:rsidR="004254F8">
        <w:rPr>
          <w:rFonts w:asciiTheme="minorHAnsi" w:eastAsiaTheme="minorHAnsi" w:hAnsiTheme="minorHAnsi" w:cstheme="minorBidi"/>
          <w:sz w:val="22"/>
          <w:szCs w:val="22"/>
          <w:lang w:eastAsia="en-US"/>
        </w:rPr>
        <w:t>ouw</w:t>
      </w:r>
      <w:r w:rsidR="007559EF">
        <w:rPr>
          <w:rFonts w:asciiTheme="minorHAnsi" w:eastAsiaTheme="minorHAnsi" w:hAnsiTheme="minorHAnsi" w:cstheme="minorBidi"/>
          <w:sz w:val="22"/>
          <w:szCs w:val="22"/>
          <w:lang w:eastAsia="en-US"/>
        </w:rPr>
        <w:t>A</w:t>
      </w:r>
      <w:r w:rsidR="004254F8">
        <w:rPr>
          <w:rFonts w:asciiTheme="minorHAnsi" w:eastAsiaTheme="minorHAnsi" w:hAnsiTheme="minorHAnsi" w:cstheme="minorBidi"/>
          <w:sz w:val="22"/>
          <w:szCs w:val="22"/>
          <w:lang w:eastAsia="en-US"/>
        </w:rPr>
        <w:t>pp</w:t>
      </w:r>
      <w:proofErr w:type="spellEnd"/>
      <w:r w:rsidR="004254F8">
        <w:rPr>
          <w:rFonts w:asciiTheme="minorHAnsi" w:eastAsiaTheme="minorHAnsi" w:hAnsiTheme="minorHAnsi" w:cstheme="minorBidi"/>
          <w:sz w:val="22"/>
          <w:szCs w:val="22"/>
          <w:lang w:eastAsia="en-US"/>
        </w:rPr>
        <w:t>) zijn gesteld worden beantwoord en gepubliceerd op de projectwebsite</w:t>
      </w:r>
    </w:p>
    <w:p w14:paraId="1C80C515" w14:textId="70BFFD75" w:rsidR="0006629A" w:rsidRDefault="0006629A" w:rsidP="0006629A">
      <w:pPr>
        <w:spacing w:after="160" w:line="259" w:lineRule="auto"/>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Het Voorlopig Ontwerp wordt op maandagavond 4 oktober gepresenteerd in de Sint-Barbarakerk. In deze week wordt het ontwerp ook op de website van de Oranjebuurt geplaatst. Op basis van de reacties op het Voorlopig Ontwerp wordt het Definitieve Ontwerp gemaakt. De uitnodiging voor 4 oktober volgt nog. </w:t>
      </w:r>
    </w:p>
    <w:p w14:paraId="0759977C" w14:textId="6F80E24F" w:rsidR="00480E46" w:rsidRDefault="0006629A" w:rsidP="00204F5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Mocht u nog vragen hebben, kunt u contact met ons opnemen via </w:t>
      </w:r>
      <w:hyperlink r:id="rId8" w:history="1">
        <w:r w:rsidR="002E0ABE" w:rsidRPr="00CA7899">
          <w:rPr>
            <w:rStyle w:val="Hyperlink"/>
            <w:rFonts w:asciiTheme="minorHAnsi" w:eastAsiaTheme="minorHAnsi" w:hAnsiTheme="minorHAnsi" w:cstheme="minorBidi"/>
            <w:sz w:val="22"/>
            <w:szCs w:val="22"/>
            <w:lang w:eastAsia="en-US"/>
          </w:rPr>
          <w:t>www.leefjeomgeving.nl/oranjebuurt-bunnik</w:t>
        </w:r>
      </w:hyperlink>
      <w:r w:rsidR="002E0ABE">
        <w:rPr>
          <w:rFonts w:asciiTheme="minorHAnsi" w:eastAsiaTheme="minorHAnsi" w:hAnsiTheme="minorHAnsi" w:cstheme="minorBidi"/>
          <w:sz w:val="22"/>
          <w:szCs w:val="22"/>
          <w:lang w:eastAsia="en-US"/>
        </w:rPr>
        <w:t xml:space="preserve"> of via de </w:t>
      </w:r>
      <w:proofErr w:type="spellStart"/>
      <w:r w:rsidR="002E0ABE">
        <w:rPr>
          <w:rFonts w:asciiTheme="minorHAnsi" w:eastAsiaTheme="minorHAnsi" w:hAnsiTheme="minorHAnsi" w:cstheme="minorBidi"/>
          <w:sz w:val="22"/>
          <w:szCs w:val="22"/>
          <w:lang w:eastAsia="en-US"/>
        </w:rPr>
        <w:t>BouwApp</w:t>
      </w:r>
      <w:proofErr w:type="spellEnd"/>
      <w:r>
        <w:rPr>
          <w:rFonts w:asciiTheme="minorHAnsi" w:eastAsiaTheme="minorHAnsi" w:hAnsiTheme="minorHAnsi" w:cstheme="minorBidi"/>
          <w:sz w:val="22"/>
          <w:szCs w:val="22"/>
          <w:lang w:eastAsia="en-US"/>
        </w:rPr>
        <w:t xml:space="preserve">. </w:t>
      </w:r>
    </w:p>
    <w:p w14:paraId="2D392F4D" w14:textId="05D867E8" w:rsidR="0006629A" w:rsidRDefault="0006629A" w:rsidP="00204F59">
      <w:pPr>
        <w:rPr>
          <w:rFonts w:asciiTheme="minorHAnsi" w:eastAsiaTheme="minorHAnsi" w:hAnsiTheme="minorHAnsi" w:cstheme="minorBidi"/>
          <w:sz w:val="22"/>
          <w:szCs w:val="22"/>
          <w:lang w:eastAsia="en-US"/>
        </w:rPr>
      </w:pPr>
    </w:p>
    <w:p w14:paraId="5A16D4F8" w14:textId="2023FF17" w:rsidR="0006629A" w:rsidRDefault="0006629A" w:rsidP="00204F5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Met vriendelijke groet,</w:t>
      </w:r>
    </w:p>
    <w:p w14:paraId="1FFDD652" w14:textId="6813CDC5" w:rsidR="0006629A" w:rsidRDefault="0006629A" w:rsidP="00204F59">
      <w:pPr>
        <w:rPr>
          <w:rFonts w:asciiTheme="minorHAnsi" w:eastAsiaTheme="minorHAnsi" w:hAnsiTheme="minorHAnsi" w:cstheme="minorBidi"/>
          <w:sz w:val="22"/>
          <w:szCs w:val="22"/>
          <w:lang w:eastAsia="en-US"/>
        </w:rPr>
      </w:pPr>
    </w:p>
    <w:p w14:paraId="07D297C0" w14:textId="31E1DA29" w:rsidR="002E0ABE" w:rsidRDefault="004254F8" w:rsidP="00204F5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Ing. J.</w:t>
      </w:r>
      <w:r w:rsidR="002E0ABE">
        <w:rPr>
          <w:rFonts w:asciiTheme="minorHAnsi" w:eastAsiaTheme="minorHAnsi" w:hAnsiTheme="minorHAnsi" w:cstheme="minorBidi"/>
          <w:sz w:val="22"/>
          <w:szCs w:val="22"/>
          <w:lang w:eastAsia="en-US"/>
        </w:rPr>
        <w:t>H. Bregman</w:t>
      </w:r>
    </w:p>
    <w:p w14:paraId="407B178F" w14:textId="15614778" w:rsidR="004254F8" w:rsidRPr="002E0ABE" w:rsidRDefault="004254F8" w:rsidP="00204F5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Projectleider Oranjebuurt</w:t>
      </w:r>
    </w:p>
    <w:sectPr w:rsidR="004254F8" w:rsidRPr="002E0ABE" w:rsidSect="00AA46A3">
      <w:headerReference w:type="even" r:id="rId9"/>
      <w:headerReference w:type="default" r:id="rId10"/>
      <w:headerReference w:type="first" r:id="rId11"/>
      <w:footerReference w:type="first" r:id="rId12"/>
      <w:pgSz w:w="11906" w:h="16838" w:code="9"/>
      <w:pgMar w:top="1418" w:right="1247" w:bottom="1701" w:left="1247" w:header="567" w:footer="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6A33" w14:textId="77777777" w:rsidR="008B5A54" w:rsidRDefault="00E83D72">
      <w:r>
        <w:separator/>
      </w:r>
    </w:p>
  </w:endnote>
  <w:endnote w:type="continuationSeparator" w:id="0">
    <w:p w14:paraId="466BADC5" w14:textId="77777777" w:rsidR="008B5A54" w:rsidRDefault="00E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face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F45" w14:textId="77777777" w:rsidR="00482A6B" w:rsidRPr="00777FCD" w:rsidRDefault="00482A6B" w:rsidP="00F06763">
    <w:pPr>
      <w:pStyle w:val="Voettekst"/>
      <w:jc w:val="center"/>
      <w:rPr>
        <w:lang w:val="en-US"/>
      </w:rPr>
    </w:pPr>
  </w:p>
  <w:p w14:paraId="1B3531DB" w14:textId="77777777" w:rsidR="00A06686" w:rsidRPr="00777FCD" w:rsidRDefault="00E83D72" w:rsidP="00F06763">
    <w:pPr>
      <w:pStyle w:val="Voettekst"/>
      <w:jc w:val="center"/>
      <w:rPr>
        <w:lang w:val="en-US"/>
      </w:rPr>
    </w:pPr>
    <w:r>
      <w:rPr>
        <w:noProof/>
      </w:rPr>
      <w:drawing>
        <wp:inline distT="0" distB="0" distL="0" distR="0" wp14:anchorId="1C884B68" wp14:editId="33C1930C">
          <wp:extent cx="3604260" cy="952500"/>
          <wp:effectExtent l="0" t="0" r="0" b="0"/>
          <wp:docPr id="3" name="Afbeelding 23" descr="onderkant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59462" name="Picture 23" descr="onderkant briefpapi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426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2A0B" w14:textId="77777777" w:rsidR="008B5A54" w:rsidRDefault="00E83D72">
      <w:r>
        <w:separator/>
      </w:r>
    </w:p>
  </w:footnote>
  <w:footnote w:type="continuationSeparator" w:id="0">
    <w:p w14:paraId="058F5B94" w14:textId="77777777" w:rsidR="008B5A54" w:rsidRDefault="00E8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441C" w14:textId="77777777" w:rsidR="00CB310F" w:rsidRDefault="00E83D7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D7CBA77" w14:textId="77777777" w:rsidR="00CB310F" w:rsidRDefault="00CB31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EA52" w14:textId="77777777" w:rsidR="00CB310F" w:rsidRDefault="00E83D72" w:rsidP="003A6D12">
    <w:pPr>
      <w:pStyle w:val="Koptekst"/>
      <w:framePr w:w="1804" w:wrap="around" w:vAnchor="text" w:hAnchor="page" w:x="8902" w:y="-46"/>
      <w:ind w:right="106"/>
      <w:jc w:val="right"/>
      <w:rPr>
        <w:rStyle w:val="Paginanummer"/>
      </w:rPr>
    </w:pPr>
    <w:r>
      <w:rPr>
        <w:rStyle w:val="Paginanummer"/>
      </w:rPr>
      <w:fldChar w:fldCharType="begin"/>
    </w:r>
    <w:r>
      <w:rPr>
        <w:rStyle w:val="Paginanummer"/>
      </w:rPr>
      <w:instrText xml:space="preserve">PAGE  </w:instrText>
    </w:r>
    <w:r>
      <w:rPr>
        <w:rStyle w:val="Paginanummer"/>
      </w:rPr>
      <w:fldChar w:fldCharType="separate"/>
    </w:r>
    <w:r w:rsidR="000F0584">
      <w:rPr>
        <w:rStyle w:val="Paginanummer"/>
        <w:noProof/>
      </w:rPr>
      <w:t>2</w:t>
    </w:r>
    <w:r>
      <w:rPr>
        <w:rStyle w:val="Paginanummer"/>
      </w:rPr>
      <w:fldChar w:fldCharType="end"/>
    </w:r>
  </w:p>
  <w:p w14:paraId="720924BA" w14:textId="77777777" w:rsidR="00CB310F" w:rsidRDefault="00E83D72" w:rsidP="004D7CE7">
    <w:pPr>
      <w:pStyle w:val="Koptekst"/>
      <w:jc w:val="center"/>
    </w:pPr>
    <w:r>
      <w:t>Zaaknummer 965295</w:t>
    </w:r>
  </w:p>
  <w:p w14:paraId="63D2E4B6" w14:textId="77777777" w:rsidR="000F0584" w:rsidRDefault="000F0584" w:rsidP="000F0584">
    <w:pPr>
      <w:pStyle w:val="Koptekst"/>
      <w:jc w:val="left"/>
    </w:pPr>
  </w:p>
  <w:p w14:paraId="2C9CFEBF" w14:textId="77777777" w:rsidR="000F0584" w:rsidRDefault="000F0584" w:rsidP="000F0584">
    <w:pPr>
      <w:pStyle w:val="Koptekst"/>
      <w:jc w:val="left"/>
    </w:pPr>
  </w:p>
  <w:p w14:paraId="1DE5BD0E" w14:textId="77777777" w:rsidR="000F0584" w:rsidRDefault="000F0584" w:rsidP="000F0584">
    <w:pPr>
      <w:pStyle w:val="Koptekst"/>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134" w:topFromText="3119" w:vertAnchor="page" w:horzAnchor="margin" w:tblpXSpec="right" w:tblpY="3120"/>
      <w:tblOverlap w:val="never"/>
      <w:tblW w:w="4536" w:type="dxa"/>
      <w:tblLook w:val="01E0" w:firstRow="1" w:lastRow="1" w:firstColumn="1" w:lastColumn="1" w:noHBand="0" w:noVBand="0"/>
    </w:tblPr>
    <w:tblGrid>
      <w:gridCol w:w="4536"/>
    </w:tblGrid>
    <w:tr w:rsidR="00BD4239" w14:paraId="5384EFC3" w14:textId="77777777" w:rsidTr="00997CBC">
      <w:tc>
        <w:tcPr>
          <w:tcW w:w="4536" w:type="dxa"/>
          <w:shd w:val="clear" w:color="auto" w:fill="auto"/>
        </w:tcPr>
        <w:p w14:paraId="626A106E" w14:textId="4D09DD0D" w:rsidR="00E83D72" w:rsidRDefault="0006629A" w:rsidP="00E83D72">
          <w:pPr>
            <w:pStyle w:val="Koptekst"/>
            <w:tabs>
              <w:tab w:val="left" w:pos="4510"/>
            </w:tabs>
          </w:pPr>
          <w:r>
            <w:t xml:space="preserve">Aan de bewoners van </w:t>
          </w:r>
          <w:r w:rsidR="006029D5">
            <w:t>de Oranjebuurt</w:t>
          </w:r>
        </w:p>
        <w:p w14:paraId="0E720AED" w14:textId="7CF087BE" w:rsidR="00325535" w:rsidRDefault="00325535" w:rsidP="00E83D72">
          <w:pPr>
            <w:pStyle w:val="Koptekst"/>
            <w:tabs>
              <w:tab w:val="left" w:pos="4510"/>
            </w:tabs>
          </w:pPr>
          <w:fldSimple w:instr=" MERGEFIELD straat ">
            <w:r w:rsidR="004D0BAE">
              <w:rPr>
                <w:noProof/>
              </w:rPr>
              <w:t>Burg v d Weijerstraat</w:t>
            </w:r>
          </w:fldSimple>
          <w:r>
            <w:t xml:space="preserve"> </w:t>
          </w:r>
          <w:fldSimple w:instr=" MERGEFIELD huisnummer ">
            <w:r w:rsidR="004D0BAE">
              <w:rPr>
                <w:noProof/>
              </w:rPr>
              <w:t>9005</w:t>
            </w:r>
          </w:fldSimple>
        </w:p>
        <w:p w14:paraId="617E64B8" w14:textId="33D59EA7" w:rsidR="00325535" w:rsidRDefault="00325535" w:rsidP="00E83D72">
          <w:pPr>
            <w:pStyle w:val="Koptekst"/>
            <w:tabs>
              <w:tab w:val="left" w:pos="4510"/>
            </w:tabs>
          </w:pPr>
          <w:fldSimple w:instr=" MERGEFIELD postcode ">
            <w:r w:rsidR="004D0BAE">
              <w:rPr>
                <w:noProof/>
              </w:rPr>
              <w:t>3981EH</w:t>
            </w:r>
          </w:fldSimple>
          <w:r>
            <w:t xml:space="preserve"> </w:t>
          </w:r>
          <w:fldSimple w:instr=" MERGEFIELD woonplaats ">
            <w:r w:rsidR="004D0BAE">
              <w:rPr>
                <w:noProof/>
              </w:rPr>
              <w:t>Bunnik</w:t>
            </w:r>
          </w:fldSimple>
        </w:p>
        <w:p w14:paraId="5DF1589D" w14:textId="77777777" w:rsidR="00066400" w:rsidRDefault="00066400" w:rsidP="00E83D72">
          <w:pPr>
            <w:pStyle w:val="Koptekst"/>
            <w:tabs>
              <w:tab w:val="left" w:pos="4510"/>
            </w:tabs>
          </w:pPr>
        </w:p>
        <w:p w14:paraId="1A052C65" w14:textId="77777777" w:rsidR="00EF50E6" w:rsidRPr="00BF2198" w:rsidRDefault="00E83D72" w:rsidP="00E83D72">
          <w:pPr>
            <w:pStyle w:val="Koptekst"/>
            <w:tabs>
              <w:tab w:val="clear" w:pos="4536"/>
              <w:tab w:val="left" w:pos="4510"/>
            </w:tabs>
          </w:pPr>
          <w:r>
            <w:t xml:space="preserve"> </w:t>
          </w:r>
        </w:p>
      </w:tc>
    </w:tr>
  </w:tbl>
  <w:p w14:paraId="2DEEFA36" w14:textId="77777777" w:rsidR="009F3833" w:rsidRPr="0006629A" w:rsidRDefault="00E83D72" w:rsidP="00AB2D73">
    <w:pPr>
      <w:pStyle w:val="Koptekst"/>
      <w:tabs>
        <w:tab w:val="left" w:pos="1701"/>
      </w:tabs>
    </w:pPr>
    <w:r>
      <w:rPr>
        <w:noProof/>
      </w:rPr>
      <w:drawing>
        <wp:anchor distT="0" distB="0" distL="114300" distR="114300" simplePos="0" relativeHeight="251658240" behindDoc="1" locked="0" layoutInCell="1" allowOverlap="0" wp14:anchorId="34CE9FFB" wp14:editId="75DC391F">
          <wp:simplePos x="0" y="0"/>
          <wp:positionH relativeFrom="column">
            <wp:posOffset>-410210</wp:posOffset>
          </wp:positionH>
          <wp:positionV relativeFrom="paragraph">
            <wp:posOffset>3810</wp:posOffset>
          </wp:positionV>
          <wp:extent cx="2338070" cy="1000760"/>
          <wp:effectExtent l="0" t="0" r="0" b="0"/>
          <wp:wrapNone/>
          <wp:docPr id="2" name="Afbeelding 25" descr="groen logo van Ve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864292" name="Picture 25" descr="groen logo van VeH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1000760"/>
                  </a:xfrm>
                  <a:prstGeom prst="rect">
                    <a:avLst/>
                  </a:prstGeom>
                  <a:noFill/>
                </pic:spPr>
              </pic:pic>
            </a:graphicData>
          </a:graphic>
          <wp14:sizeRelH relativeFrom="page">
            <wp14:pctWidth>0</wp14:pctWidth>
          </wp14:sizeRelH>
          <wp14:sizeRelV relativeFrom="page">
            <wp14:pctHeight>0</wp14:pctHeight>
          </wp14:sizeRelV>
        </wp:anchor>
      </w:drawing>
    </w:r>
  </w:p>
  <w:p w14:paraId="4401B273" w14:textId="77777777" w:rsidR="00736A26" w:rsidRPr="0006629A" w:rsidRDefault="00736A26">
    <w:pPr>
      <w:pStyle w:val="Koptekst"/>
    </w:pPr>
  </w:p>
  <w:p w14:paraId="1027AE89" w14:textId="77777777" w:rsidR="00736A26" w:rsidRPr="0006629A" w:rsidRDefault="00736A26">
    <w:pPr>
      <w:pStyle w:val="Koptekst"/>
    </w:pPr>
  </w:p>
  <w:p w14:paraId="5D5F7F8E" w14:textId="77777777" w:rsidR="00736A26" w:rsidRPr="0006629A" w:rsidRDefault="00736A26">
    <w:pPr>
      <w:pStyle w:val="Koptekst"/>
    </w:pPr>
  </w:p>
  <w:p w14:paraId="33AD56DC" w14:textId="77777777" w:rsidR="00736A26" w:rsidRPr="0006629A" w:rsidRDefault="00736A26">
    <w:pPr>
      <w:pStyle w:val="Koptekst"/>
    </w:pPr>
  </w:p>
  <w:p w14:paraId="1BE9FB75" w14:textId="77777777" w:rsidR="00736A26" w:rsidRPr="0006629A" w:rsidRDefault="00736A26">
    <w:pPr>
      <w:pStyle w:val="Koptekst"/>
    </w:pPr>
  </w:p>
  <w:p w14:paraId="7A60808E" w14:textId="77777777" w:rsidR="00736A26" w:rsidRPr="0006629A" w:rsidRDefault="00736A26">
    <w:pPr>
      <w:pStyle w:val="Koptekst"/>
    </w:pPr>
  </w:p>
  <w:p w14:paraId="6330CB9C" w14:textId="77777777" w:rsidR="00B168D6" w:rsidRPr="0006629A" w:rsidRDefault="00B168D6">
    <w:pPr>
      <w:pStyle w:val="Koptekst"/>
    </w:pPr>
  </w:p>
  <w:p w14:paraId="61FFFB9B" w14:textId="77777777" w:rsidR="00B168D6" w:rsidRPr="0006629A" w:rsidRDefault="00B168D6">
    <w:pPr>
      <w:pStyle w:val="Koptekst"/>
    </w:pPr>
  </w:p>
  <w:p w14:paraId="346464A4" w14:textId="77777777" w:rsidR="00B168D6" w:rsidRPr="0006629A" w:rsidRDefault="00B168D6">
    <w:pPr>
      <w:pStyle w:val="Koptekst"/>
    </w:pPr>
  </w:p>
  <w:p w14:paraId="0A75C0AC" w14:textId="77777777" w:rsidR="009F3833" w:rsidRPr="0006629A" w:rsidRDefault="009F3833" w:rsidP="009F3833">
    <w:pPr>
      <w:pStyle w:val="Koptekst"/>
      <w:tabs>
        <w:tab w:val="left" w:pos="1418"/>
        <w:tab w:val="left" w:pos="4536"/>
      </w:tabs>
      <w:rPr>
        <w:sz w:val="18"/>
        <w:szCs w:val="18"/>
      </w:rPr>
    </w:pPr>
  </w:p>
  <w:p w14:paraId="626D38D6" w14:textId="77777777" w:rsidR="00B107B8" w:rsidRPr="0006629A" w:rsidRDefault="00B107B8" w:rsidP="009F3833">
    <w:pPr>
      <w:pStyle w:val="Koptekst"/>
      <w:tabs>
        <w:tab w:val="left" w:pos="1418"/>
        <w:tab w:val="left" w:pos="4536"/>
      </w:tabs>
      <w:rPr>
        <w:sz w:val="18"/>
        <w:szCs w:val="18"/>
      </w:rPr>
    </w:pPr>
  </w:p>
  <w:p w14:paraId="132A45FB" w14:textId="77777777" w:rsidR="000B55FE" w:rsidRPr="0006629A" w:rsidRDefault="000B55FE" w:rsidP="009F3833">
    <w:pPr>
      <w:pStyle w:val="Koptekst"/>
      <w:tabs>
        <w:tab w:val="left" w:pos="1418"/>
        <w:tab w:val="left" w:pos="4536"/>
      </w:tabs>
      <w:rPr>
        <w:sz w:val="18"/>
        <w:szCs w:val="18"/>
      </w:rPr>
    </w:pPr>
  </w:p>
  <w:p w14:paraId="57CB78A9" w14:textId="77777777" w:rsidR="000B55FE" w:rsidRPr="0006629A" w:rsidRDefault="000B55FE" w:rsidP="009F3833">
    <w:pPr>
      <w:pStyle w:val="Koptekst"/>
      <w:tabs>
        <w:tab w:val="left" w:pos="1418"/>
        <w:tab w:val="left" w:pos="4536"/>
      </w:tabs>
      <w:rPr>
        <w:sz w:val="18"/>
        <w:szCs w:val="18"/>
      </w:rPr>
    </w:pPr>
  </w:p>
  <w:p w14:paraId="33E0DA5D" w14:textId="77777777" w:rsidR="000B55FE" w:rsidRPr="0006629A" w:rsidRDefault="000B55FE" w:rsidP="009F3833">
    <w:pPr>
      <w:pStyle w:val="Koptekst"/>
      <w:tabs>
        <w:tab w:val="left" w:pos="1418"/>
        <w:tab w:val="left" w:pos="4536"/>
      </w:tabs>
      <w:rPr>
        <w:sz w:val="18"/>
        <w:szCs w:val="18"/>
      </w:rPr>
    </w:pPr>
  </w:p>
  <w:p w14:paraId="5425FBFF" w14:textId="77777777" w:rsidR="000B55FE" w:rsidRPr="0006629A" w:rsidRDefault="000B55FE" w:rsidP="009F3833">
    <w:pPr>
      <w:pStyle w:val="Koptekst"/>
      <w:tabs>
        <w:tab w:val="left" w:pos="1418"/>
        <w:tab w:val="left" w:pos="4536"/>
      </w:tabs>
      <w:rPr>
        <w:sz w:val="18"/>
        <w:szCs w:val="18"/>
      </w:rPr>
    </w:pPr>
  </w:p>
  <w:p w14:paraId="50415A26" w14:textId="553C1FE2" w:rsidR="000B55FE" w:rsidRPr="0006629A" w:rsidRDefault="00066400" w:rsidP="009F3833">
    <w:pPr>
      <w:pStyle w:val="Koptekst"/>
      <w:tabs>
        <w:tab w:val="left" w:pos="1418"/>
        <w:tab w:val="left" w:pos="4536"/>
      </w:tabs>
      <w:rPr>
        <w:sz w:val="18"/>
        <w:szCs w:val="18"/>
      </w:rPr>
    </w:pPr>
    <w:r>
      <w:rPr>
        <w:sz w:val="18"/>
        <w:szCs w:val="18"/>
      </w:rPr>
      <w:t>30</w:t>
    </w:r>
    <w:r w:rsidR="0006629A">
      <w:rPr>
        <w:sz w:val="18"/>
        <w:szCs w:val="18"/>
      </w:rPr>
      <w:t xml:space="preserve"> augustus 2021</w:t>
    </w:r>
  </w:p>
  <w:p w14:paraId="44531765" w14:textId="77777777" w:rsidR="009F3833" w:rsidRDefault="009F3833" w:rsidP="009F3833">
    <w:pPr>
      <w:pStyle w:val="Koptekst"/>
      <w:tabs>
        <w:tab w:val="left" w:pos="1418"/>
        <w:tab w:val="left" w:pos="4536"/>
        <w:tab w:val="left" w:pos="5670"/>
      </w:tabs>
    </w:pPr>
  </w:p>
  <w:p w14:paraId="42B5677E" w14:textId="77777777" w:rsidR="009F3833" w:rsidRDefault="009F3833" w:rsidP="009F3833">
    <w:pPr>
      <w:pStyle w:val="Koptekst"/>
      <w:tabs>
        <w:tab w:val="left" w:pos="1418"/>
        <w:tab w:val="left" w:pos="4536"/>
        <w:tab w:val="left" w:pos="5670"/>
      </w:tabs>
    </w:pPr>
  </w:p>
  <w:p w14:paraId="44502989" w14:textId="43849306" w:rsidR="00E83D72" w:rsidRDefault="00E83D72" w:rsidP="00E83D72">
    <w:pPr>
      <w:pStyle w:val="Koptekst"/>
      <w:tabs>
        <w:tab w:val="left" w:pos="1418"/>
        <w:tab w:val="left" w:pos="4536"/>
        <w:tab w:val="left" w:pos="5670"/>
      </w:tabs>
      <w:jc w:val="left"/>
    </w:pPr>
    <w:r>
      <w:t xml:space="preserve">Geachte </w:t>
    </w:r>
    <w:r w:rsidR="0006629A">
      <w:rPr>
        <w:iCs/>
      </w:rPr>
      <w:t>heer/mevrouw,</w:t>
    </w:r>
  </w:p>
  <w:p w14:paraId="525641AA" w14:textId="77777777" w:rsidR="002F33DD" w:rsidRDefault="002F33DD" w:rsidP="009F3833">
    <w:pPr>
      <w:pStyle w:val="Koptekst"/>
      <w:tabs>
        <w:tab w:val="left" w:pos="1418"/>
        <w:tab w:val="left" w:pos="4536"/>
        <w:tab w:val="left" w:pos="5670"/>
      </w:tabs>
    </w:pPr>
  </w:p>
  <w:p w14:paraId="5221E8E1" w14:textId="77777777" w:rsidR="00EB7DE6" w:rsidRDefault="00EB7DE6" w:rsidP="009F3833">
    <w:pPr>
      <w:pStyle w:val="Koptekst"/>
      <w:tabs>
        <w:tab w:val="left" w:pos="1418"/>
        <w:tab w:val="left" w:pos="4536"/>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EA2183C"/>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9A66EA52"/>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E0A3DC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5F68F8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53637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C76CD8"/>
    <w:multiLevelType w:val="hybridMultilevel"/>
    <w:tmpl w:val="F4C49A88"/>
    <w:lvl w:ilvl="0" w:tplc="FCD2B67A">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valkiri\OneDrive - Regionale ICT-Dienst Utrecht\Documents\Adressen Oranjebuur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1$`"/>
    <w:dataSource r:id="rId1"/>
    <w:viewMergedData/>
    <w:activeRecord w:val="10"/>
    <w:odso>
      <w:udl w:val="Provider=Microsoft.ACE.OLEDB.12.0;User ID=Admin;Data Source=C:\Users\valkiri\OneDrive - Regionale ICT-Dienst Utrecht\Documents\Adressen Oranjebuur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lad1$"/>
      <w:src r:id="rId2"/>
      <w:colDelim w:val="9"/>
      <w:type w:val="database"/>
      <w:fHdr/>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type w:val="dbColumn"/>
        <w:name w:val="postcode"/>
        <w:mappedName w:val="Postcode"/>
        <w:column w:val="5"/>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odso>
  </w:mailMerge>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4C"/>
    <w:rsid w:val="0000057F"/>
    <w:rsid w:val="00012528"/>
    <w:rsid w:val="000238AA"/>
    <w:rsid w:val="0003352E"/>
    <w:rsid w:val="00037B08"/>
    <w:rsid w:val="000428B2"/>
    <w:rsid w:val="00044090"/>
    <w:rsid w:val="000454D4"/>
    <w:rsid w:val="000579AF"/>
    <w:rsid w:val="00062690"/>
    <w:rsid w:val="00065866"/>
    <w:rsid w:val="0006629A"/>
    <w:rsid w:val="00066400"/>
    <w:rsid w:val="00066E36"/>
    <w:rsid w:val="000734D7"/>
    <w:rsid w:val="00074128"/>
    <w:rsid w:val="000771B7"/>
    <w:rsid w:val="000949D9"/>
    <w:rsid w:val="000A3765"/>
    <w:rsid w:val="000A45C9"/>
    <w:rsid w:val="000A4CDC"/>
    <w:rsid w:val="000A6071"/>
    <w:rsid w:val="000B49DA"/>
    <w:rsid w:val="000B55FE"/>
    <w:rsid w:val="000C0739"/>
    <w:rsid w:val="000E0727"/>
    <w:rsid w:val="000E4E6B"/>
    <w:rsid w:val="000F0584"/>
    <w:rsid w:val="000F7117"/>
    <w:rsid w:val="0013097A"/>
    <w:rsid w:val="00135398"/>
    <w:rsid w:val="001378C7"/>
    <w:rsid w:val="00141F88"/>
    <w:rsid w:val="00142532"/>
    <w:rsid w:val="00150AC1"/>
    <w:rsid w:val="00151ABB"/>
    <w:rsid w:val="00157650"/>
    <w:rsid w:val="00161625"/>
    <w:rsid w:val="00171660"/>
    <w:rsid w:val="001A6074"/>
    <w:rsid w:val="001B0731"/>
    <w:rsid w:val="001B08B4"/>
    <w:rsid w:val="001B0CB5"/>
    <w:rsid w:val="001B69F4"/>
    <w:rsid w:val="001C184A"/>
    <w:rsid w:val="001D43C8"/>
    <w:rsid w:val="001D5059"/>
    <w:rsid w:val="001E3E66"/>
    <w:rsid w:val="001E6701"/>
    <w:rsid w:val="001F2CA2"/>
    <w:rsid w:val="001F4C44"/>
    <w:rsid w:val="001F726F"/>
    <w:rsid w:val="00200540"/>
    <w:rsid w:val="00204F59"/>
    <w:rsid w:val="0021690E"/>
    <w:rsid w:val="002226F6"/>
    <w:rsid w:val="00223840"/>
    <w:rsid w:val="00227B2A"/>
    <w:rsid w:val="00256957"/>
    <w:rsid w:val="00257A32"/>
    <w:rsid w:val="00270408"/>
    <w:rsid w:val="002775B0"/>
    <w:rsid w:val="002776D7"/>
    <w:rsid w:val="00285AF9"/>
    <w:rsid w:val="00286F4D"/>
    <w:rsid w:val="00292AB2"/>
    <w:rsid w:val="00292C1D"/>
    <w:rsid w:val="002A29BB"/>
    <w:rsid w:val="002B1DAB"/>
    <w:rsid w:val="002B5E9F"/>
    <w:rsid w:val="002C0D0B"/>
    <w:rsid w:val="002C7A01"/>
    <w:rsid w:val="002D0BA4"/>
    <w:rsid w:val="002E0ABE"/>
    <w:rsid w:val="002E16BC"/>
    <w:rsid w:val="002E232C"/>
    <w:rsid w:val="002E25F1"/>
    <w:rsid w:val="002F0605"/>
    <w:rsid w:val="002F33DD"/>
    <w:rsid w:val="002F51C8"/>
    <w:rsid w:val="00304C08"/>
    <w:rsid w:val="00325535"/>
    <w:rsid w:val="00331E8F"/>
    <w:rsid w:val="00336DA4"/>
    <w:rsid w:val="00347057"/>
    <w:rsid w:val="00352547"/>
    <w:rsid w:val="003532DB"/>
    <w:rsid w:val="003578E4"/>
    <w:rsid w:val="0036216D"/>
    <w:rsid w:val="00374D55"/>
    <w:rsid w:val="0037758B"/>
    <w:rsid w:val="0037761B"/>
    <w:rsid w:val="003851D5"/>
    <w:rsid w:val="00391328"/>
    <w:rsid w:val="0039569A"/>
    <w:rsid w:val="003A6D12"/>
    <w:rsid w:val="003B3D2B"/>
    <w:rsid w:val="003B68E6"/>
    <w:rsid w:val="003C1851"/>
    <w:rsid w:val="003C301F"/>
    <w:rsid w:val="003C63C4"/>
    <w:rsid w:val="003E184E"/>
    <w:rsid w:val="003E240B"/>
    <w:rsid w:val="003F54E0"/>
    <w:rsid w:val="003F61BF"/>
    <w:rsid w:val="00406AE2"/>
    <w:rsid w:val="00414BD2"/>
    <w:rsid w:val="00414CFA"/>
    <w:rsid w:val="00415383"/>
    <w:rsid w:val="00415AC2"/>
    <w:rsid w:val="00417AFA"/>
    <w:rsid w:val="0042063F"/>
    <w:rsid w:val="004254F8"/>
    <w:rsid w:val="004452F4"/>
    <w:rsid w:val="00445DCA"/>
    <w:rsid w:val="004521E0"/>
    <w:rsid w:val="00455711"/>
    <w:rsid w:val="00461F3C"/>
    <w:rsid w:val="00463447"/>
    <w:rsid w:val="00472FCD"/>
    <w:rsid w:val="004808B8"/>
    <w:rsid w:val="00480E46"/>
    <w:rsid w:val="00482A6B"/>
    <w:rsid w:val="00482F6B"/>
    <w:rsid w:val="004957BA"/>
    <w:rsid w:val="004D0AE7"/>
    <w:rsid w:val="004D0BAE"/>
    <w:rsid w:val="004D159A"/>
    <w:rsid w:val="004D7440"/>
    <w:rsid w:val="004D75AD"/>
    <w:rsid w:val="004D7CE7"/>
    <w:rsid w:val="004E4532"/>
    <w:rsid w:val="004E566F"/>
    <w:rsid w:val="004F4B69"/>
    <w:rsid w:val="00514DD2"/>
    <w:rsid w:val="0051578A"/>
    <w:rsid w:val="00522C84"/>
    <w:rsid w:val="0053046F"/>
    <w:rsid w:val="005358DD"/>
    <w:rsid w:val="00541363"/>
    <w:rsid w:val="00550052"/>
    <w:rsid w:val="005520F9"/>
    <w:rsid w:val="005573A4"/>
    <w:rsid w:val="00564B7F"/>
    <w:rsid w:val="00564D41"/>
    <w:rsid w:val="00576671"/>
    <w:rsid w:val="0059222D"/>
    <w:rsid w:val="005A2FF6"/>
    <w:rsid w:val="005B7EB7"/>
    <w:rsid w:val="005C2CCD"/>
    <w:rsid w:val="005E3F26"/>
    <w:rsid w:val="005E61AA"/>
    <w:rsid w:val="006029D5"/>
    <w:rsid w:val="00604C27"/>
    <w:rsid w:val="00605DE8"/>
    <w:rsid w:val="006203B4"/>
    <w:rsid w:val="00642929"/>
    <w:rsid w:val="00642E03"/>
    <w:rsid w:val="00653735"/>
    <w:rsid w:val="00655F3E"/>
    <w:rsid w:val="00662A89"/>
    <w:rsid w:val="006717CF"/>
    <w:rsid w:val="00674890"/>
    <w:rsid w:val="0067790A"/>
    <w:rsid w:val="00681595"/>
    <w:rsid w:val="00681771"/>
    <w:rsid w:val="00682BBE"/>
    <w:rsid w:val="00692618"/>
    <w:rsid w:val="00696E23"/>
    <w:rsid w:val="006A5F3B"/>
    <w:rsid w:val="006B07F0"/>
    <w:rsid w:val="006B0C06"/>
    <w:rsid w:val="006B1604"/>
    <w:rsid w:val="006B55C1"/>
    <w:rsid w:val="00707F99"/>
    <w:rsid w:val="0071327C"/>
    <w:rsid w:val="007155E3"/>
    <w:rsid w:val="0071698D"/>
    <w:rsid w:val="00720803"/>
    <w:rsid w:val="00730B94"/>
    <w:rsid w:val="00732CBD"/>
    <w:rsid w:val="007344C8"/>
    <w:rsid w:val="0073485E"/>
    <w:rsid w:val="00736A26"/>
    <w:rsid w:val="007559EF"/>
    <w:rsid w:val="00761899"/>
    <w:rsid w:val="007621C0"/>
    <w:rsid w:val="00764FD8"/>
    <w:rsid w:val="00774D8F"/>
    <w:rsid w:val="00777FCD"/>
    <w:rsid w:val="0078064C"/>
    <w:rsid w:val="0078127F"/>
    <w:rsid w:val="00791B9D"/>
    <w:rsid w:val="00794D46"/>
    <w:rsid w:val="007A296F"/>
    <w:rsid w:val="007A7359"/>
    <w:rsid w:val="007B1F25"/>
    <w:rsid w:val="007B24A6"/>
    <w:rsid w:val="007B71C8"/>
    <w:rsid w:val="007C558B"/>
    <w:rsid w:val="007D217D"/>
    <w:rsid w:val="007E062C"/>
    <w:rsid w:val="007F20A5"/>
    <w:rsid w:val="00801B69"/>
    <w:rsid w:val="00804D0E"/>
    <w:rsid w:val="008131ED"/>
    <w:rsid w:val="0082333D"/>
    <w:rsid w:val="008354E2"/>
    <w:rsid w:val="008445D2"/>
    <w:rsid w:val="008749E6"/>
    <w:rsid w:val="00887C86"/>
    <w:rsid w:val="00892C1E"/>
    <w:rsid w:val="0089543E"/>
    <w:rsid w:val="008A3500"/>
    <w:rsid w:val="008A6AA5"/>
    <w:rsid w:val="008B5A54"/>
    <w:rsid w:val="008D1A82"/>
    <w:rsid w:val="008E320F"/>
    <w:rsid w:val="00922D93"/>
    <w:rsid w:val="009269DD"/>
    <w:rsid w:val="009273BE"/>
    <w:rsid w:val="009332D0"/>
    <w:rsid w:val="0094082F"/>
    <w:rsid w:val="00944C92"/>
    <w:rsid w:val="0094612E"/>
    <w:rsid w:val="00960AC8"/>
    <w:rsid w:val="009668E1"/>
    <w:rsid w:val="009679D1"/>
    <w:rsid w:val="00973A46"/>
    <w:rsid w:val="00976CBC"/>
    <w:rsid w:val="00991926"/>
    <w:rsid w:val="0099322C"/>
    <w:rsid w:val="00994F39"/>
    <w:rsid w:val="00997CBC"/>
    <w:rsid w:val="009A168A"/>
    <w:rsid w:val="009A1842"/>
    <w:rsid w:val="009A7C9D"/>
    <w:rsid w:val="009C068B"/>
    <w:rsid w:val="009C3607"/>
    <w:rsid w:val="009C374C"/>
    <w:rsid w:val="009C7121"/>
    <w:rsid w:val="009D0D99"/>
    <w:rsid w:val="009D23D8"/>
    <w:rsid w:val="009D4DA0"/>
    <w:rsid w:val="009E1E45"/>
    <w:rsid w:val="009F3833"/>
    <w:rsid w:val="00A0450E"/>
    <w:rsid w:val="00A06686"/>
    <w:rsid w:val="00A1022A"/>
    <w:rsid w:val="00A103C7"/>
    <w:rsid w:val="00A13E3E"/>
    <w:rsid w:val="00A201B0"/>
    <w:rsid w:val="00A34F15"/>
    <w:rsid w:val="00A447A3"/>
    <w:rsid w:val="00A50912"/>
    <w:rsid w:val="00A74D68"/>
    <w:rsid w:val="00A80C4B"/>
    <w:rsid w:val="00A817AC"/>
    <w:rsid w:val="00A82148"/>
    <w:rsid w:val="00A84A27"/>
    <w:rsid w:val="00A85F93"/>
    <w:rsid w:val="00A87862"/>
    <w:rsid w:val="00AA46A3"/>
    <w:rsid w:val="00AA6C86"/>
    <w:rsid w:val="00AB2D73"/>
    <w:rsid w:val="00AB6614"/>
    <w:rsid w:val="00AC0407"/>
    <w:rsid w:val="00AC2ECD"/>
    <w:rsid w:val="00AC68BD"/>
    <w:rsid w:val="00AD007F"/>
    <w:rsid w:val="00AD6001"/>
    <w:rsid w:val="00AF5D55"/>
    <w:rsid w:val="00B00B0C"/>
    <w:rsid w:val="00B021F9"/>
    <w:rsid w:val="00B04302"/>
    <w:rsid w:val="00B05BCB"/>
    <w:rsid w:val="00B060E6"/>
    <w:rsid w:val="00B07F78"/>
    <w:rsid w:val="00B107B8"/>
    <w:rsid w:val="00B13E44"/>
    <w:rsid w:val="00B15480"/>
    <w:rsid w:val="00B15A17"/>
    <w:rsid w:val="00B161C1"/>
    <w:rsid w:val="00B168D6"/>
    <w:rsid w:val="00B17F92"/>
    <w:rsid w:val="00B27D2F"/>
    <w:rsid w:val="00B3150C"/>
    <w:rsid w:val="00B34D89"/>
    <w:rsid w:val="00B525BF"/>
    <w:rsid w:val="00B55259"/>
    <w:rsid w:val="00B605CF"/>
    <w:rsid w:val="00B677FF"/>
    <w:rsid w:val="00B71038"/>
    <w:rsid w:val="00B73F72"/>
    <w:rsid w:val="00B7763E"/>
    <w:rsid w:val="00B91774"/>
    <w:rsid w:val="00B91A3F"/>
    <w:rsid w:val="00B9470F"/>
    <w:rsid w:val="00BA18E7"/>
    <w:rsid w:val="00BA5438"/>
    <w:rsid w:val="00BA7B9C"/>
    <w:rsid w:val="00BC00F3"/>
    <w:rsid w:val="00BC2879"/>
    <w:rsid w:val="00BC6387"/>
    <w:rsid w:val="00BC64A2"/>
    <w:rsid w:val="00BD4239"/>
    <w:rsid w:val="00BD57FD"/>
    <w:rsid w:val="00BF0EA2"/>
    <w:rsid w:val="00BF2198"/>
    <w:rsid w:val="00BF4BC8"/>
    <w:rsid w:val="00BF722A"/>
    <w:rsid w:val="00C155ED"/>
    <w:rsid w:val="00C170EC"/>
    <w:rsid w:val="00C21261"/>
    <w:rsid w:val="00C235B2"/>
    <w:rsid w:val="00C27BF8"/>
    <w:rsid w:val="00C33874"/>
    <w:rsid w:val="00C35FFF"/>
    <w:rsid w:val="00C50E51"/>
    <w:rsid w:val="00C63988"/>
    <w:rsid w:val="00C63F53"/>
    <w:rsid w:val="00C83686"/>
    <w:rsid w:val="00C92417"/>
    <w:rsid w:val="00C9587C"/>
    <w:rsid w:val="00CA12A9"/>
    <w:rsid w:val="00CB310F"/>
    <w:rsid w:val="00CB671D"/>
    <w:rsid w:val="00CC0382"/>
    <w:rsid w:val="00CC3D38"/>
    <w:rsid w:val="00CC5EA5"/>
    <w:rsid w:val="00CD4E1E"/>
    <w:rsid w:val="00CE1FE9"/>
    <w:rsid w:val="00CF2A67"/>
    <w:rsid w:val="00D04E0A"/>
    <w:rsid w:val="00D1156D"/>
    <w:rsid w:val="00D149D0"/>
    <w:rsid w:val="00D16089"/>
    <w:rsid w:val="00D17C32"/>
    <w:rsid w:val="00D218F7"/>
    <w:rsid w:val="00D40A5F"/>
    <w:rsid w:val="00D4536E"/>
    <w:rsid w:val="00D52813"/>
    <w:rsid w:val="00D57CB0"/>
    <w:rsid w:val="00D651DA"/>
    <w:rsid w:val="00D73FBE"/>
    <w:rsid w:val="00D757DC"/>
    <w:rsid w:val="00D81307"/>
    <w:rsid w:val="00DA6BC2"/>
    <w:rsid w:val="00DB3E52"/>
    <w:rsid w:val="00DB5F4D"/>
    <w:rsid w:val="00DE2ED1"/>
    <w:rsid w:val="00E04328"/>
    <w:rsid w:val="00E12A3C"/>
    <w:rsid w:val="00E1438B"/>
    <w:rsid w:val="00E17721"/>
    <w:rsid w:val="00E210B8"/>
    <w:rsid w:val="00E225BA"/>
    <w:rsid w:val="00E339CF"/>
    <w:rsid w:val="00E5065D"/>
    <w:rsid w:val="00E7069F"/>
    <w:rsid w:val="00E81DBE"/>
    <w:rsid w:val="00E83D72"/>
    <w:rsid w:val="00E8636F"/>
    <w:rsid w:val="00E870B2"/>
    <w:rsid w:val="00E95447"/>
    <w:rsid w:val="00EB7DE6"/>
    <w:rsid w:val="00EC2DB8"/>
    <w:rsid w:val="00EC3F3B"/>
    <w:rsid w:val="00ED02B7"/>
    <w:rsid w:val="00ED0627"/>
    <w:rsid w:val="00EE200A"/>
    <w:rsid w:val="00EE3A5D"/>
    <w:rsid w:val="00EF1BB1"/>
    <w:rsid w:val="00EF4491"/>
    <w:rsid w:val="00EF50E6"/>
    <w:rsid w:val="00F01A79"/>
    <w:rsid w:val="00F026F7"/>
    <w:rsid w:val="00F06763"/>
    <w:rsid w:val="00F06A75"/>
    <w:rsid w:val="00F15527"/>
    <w:rsid w:val="00F22908"/>
    <w:rsid w:val="00F26536"/>
    <w:rsid w:val="00F32C21"/>
    <w:rsid w:val="00F35FD3"/>
    <w:rsid w:val="00F4351C"/>
    <w:rsid w:val="00F443B5"/>
    <w:rsid w:val="00F660D5"/>
    <w:rsid w:val="00F71461"/>
    <w:rsid w:val="00F73E89"/>
    <w:rsid w:val="00F876CB"/>
    <w:rsid w:val="00F94233"/>
    <w:rsid w:val="00F94982"/>
    <w:rsid w:val="00F9588F"/>
    <w:rsid w:val="00F967D4"/>
    <w:rsid w:val="00FA1E52"/>
    <w:rsid w:val="00FA51B5"/>
    <w:rsid w:val="00FA76FA"/>
    <w:rsid w:val="00FB01E8"/>
    <w:rsid w:val="00FB27E1"/>
    <w:rsid w:val="00FB600C"/>
    <w:rsid w:val="00FB62DF"/>
    <w:rsid w:val="00FB634E"/>
    <w:rsid w:val="00FC3137"/>
    <w:rsid w:val="00FD1D12"/>
    <w:rsid w:val="00FD64C5"/>
    <w:rsid w:val="00FD70E5"/>
    <w:rsid w:val="00FE6879"/>
    <w:rsid w:val="00FF094F"/>
    <w:rsid w:val="00FF2D38"/>
    <w:rsid w:val="00FF4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AD2F3"/>
  <w15:docId w15:val="{B13B8412-F8FF-409D-ACF3-B6C18D5C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spacing w:before="240" w:after="60"/>
      <w:outlineLvl w:val="0"/>
    </w:pPr>
    <w:rPr>
      <w:rFonts w:ascii="Clearface BT" w:hAnsi="Clearface BT"/>
      <w:b/>
      <w:kern w:val="28"/>
      <w:sz w:val="24"/>
    </w:rPr>
  </w:style>
  <w:style w:type="paragraph" w:styleId="Kop2">
    <w:name w:val="heading 2"/>
    <w:basedOn w:val="Standaard"/>
    <w:next w:val="Standaard"/>
    <w:qFormat/>
    <w:pPr>
      <w:keepNext/>
      <w:spacing w:before="240" w:after="60"/>
      <w:outlineLvl w:val="1"/>
    </w:pPr>
    <w:rPr>
      <w:b/>
    </w:rPr>
  </w:style>
  <w:style w:type="paragraph" w:styleId="Kop3">
    <w:name w:val="heading 3"/>
    <w:basedOn w:val="Standaard"/>
    <w:next w:val="Standaard"/>
    <w:qFormat/>
    <w:pPr>
      <w:keepNext/>
      <w:spacing w:before="240" w:after="60"/>
      <w:outlineLvl w:val="2"/>
    </w:pPr>
    <w:rPr>
      <w:i/>
      <w:spacing w:val="2"/>
    </w:rPr>
  </w:style>
  <w:style w:type="paragraph" w:styleId="Kop4">
    <w:name w:val="heading 4"/>
    <w:basedOn w:val="Normal0"/>
    <w:next w:val="Normal0"/>
    <w:link w:val="Kop4Char"/>
    <w:uiPriority w:val="9"/>
    <w:unhideWhenUsed/>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ascii="Clearface BT" w:hAnsi="Clearface BT"/>
      <w:spacing w:val="2"/>
      <w:sz w:val="24"/>
    </w:rPr>
  </w:style>
  <w:style w:type="paragraph" w:customStyle="1" w:styleId="pag1regel1">
    <w:name w:val="pag1regel1"/>
    <w:basedOn w:val="Standaard"/>
    <w:next w:val="Standaard"/>
    <w:pPr>
      <w:spacing w:before="1080"/>
    </w:pPr>
  </w:style>
  <w:style w:type="character" w:styleId="Paginanummer">
    <w:name w:val="page number"/>
    <w:rPr>
      <w:rFonts w:ascii="Arial" w:hAnsi="Arial"/>
      <w:spacing w:val="0"/>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rPr>
      <w:sz w:val="16"/>
    </w:rPr>
  </w:style>
  <w:style w:type="table" w:styleId="Tabelraster">
    <w:name w:val="Table Grid"/>
    <w:basedOn w:val="Standaardtabel"/>
    <w:rsid w:val="009F38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semiHidden/>
    <w:rPr>
      <w:rFonts w:ascii="Clearface BT" w:hAnsi="Clearface BT"/>
      <w:b/>
      <w:sz w:val="24"/>
    </w:rPr>
  </w:style>
  <w:style w:type="paragraph" w:styleId="Inhopg2">
    <w:name w:val="toc 2"/>
    <w:basedOn w:val="Standaard"/>
    <w:next w:val="Standaard"/>
    <w:autoRedefine/>
    <w:semiHidden/>
    <w:pPr>
      <w:ind w:left="200"/>
    </w:pPr>
    <w:rPr>
      <w:b/>
    </w:rPr>
  </w:style>
  <w:style w:type="paragraph" w:styleId="Inhopg3">
    <w:name w:val="toc 3"/>
    <w:basedOn w:val="Standaard"/>
    <w:next w:val="Standaard"/>
    <w:autoRedefine/>
    <w:semiHidden/>
    <w:pPr>
      <w:ind w:left="400"/>
    </w:pPr>
    <w:rPr>
      <w:i/>
    </w:rPr>
  </w:style>
  <w:style w:type="paragraph" w:styleId="Datum">
    <w:name w:val="Date"/>
    <w:basedOn w:val="Standaard"/>
    <w:next w:val="Standaard"/>
  </w:style>
  <w:style w:type="paragraph" w:styleId="Lijstopsomteken4">
    <w:name w:val="List Bullet 4"/>
    <w:basedOn w:val="Standaard"/>
    <w:autoRedefine/>
    <w:pPr>
      <w:numPr>
        <w:numId w:val="5"/>
      </w:numPr>
    </w:pPr>
  </w:style>
  <w:style w:type="paragraph" w:styleId="Ballontekst">
    <w:name w:val="Balloon Text"/>
    <w:basedOn w:val="Standaard"/>
    <w:link w:val="BallontekstChar"/>
    <w:rsid w:val="008A3500"/>
    <w:rPr>
      <w:rFonts w:ascii="Tahoma" w:hAnsi="Tahoma" w:cs="Tahoma"/>
      <w:sz w:val="16"/>
      <w:szCs w:val="16"/>
    </w:rPr>
  </w:style>
  <w:style w:type="character" w:customStyle="1" w:styleId="BallontekstChar">
    <w:name w:val="Ballontekst Char"/>
    <w:basedOn w:val="Standaardalinea-lettertype"/>
    <w:link w:val="Ballontekst"/>
    <w:rsid w:val="008A3500"/>
    <w:rPr>
      <w:rFonts w:ascii="Tahoma" w:hAnsi="Tahoma" w:cs="Tahoma"/>
      <w:sz w:val="16"/>
      <w:szCs w:val="16"/>
    </w:rPr>
  </w:style>
  <w:style w:type="character" w:customStyle="1" w:styleId="KoptekstChar">
    <w:name w:val="Koptekst Char"/>
    <w:basedOn w:val="Standaardalinea-lettertype"/>
    <w:link w:val="Koptekst"/>
    <w:rsid w:val="00541363"/>
    <w:rPr>
      <w:rFonts w:ascii="Arial" w:hAnsi="Arial"/>
    </w:rPr>
  </w:style>
  <w:style w:type="paragraph" w:customStyle="1" w:styleId="Normal0">
    <w:name w:val="Normal_0"/>
    <w:qFormat/>
    <w:pPr>
      <w:jc w:val="both"/>
    </w:pPr>
  </w:style>
  <w:style w:type="paragraph" w:customStyle="1" w:styleId="Heading10">
    <w:name w:val="Heading 1_0"/>
    <w:basedOn w:val="Normal0"/>
    <w:next w:val="Normal0"/>
    <w:link w:val="Kop1Char"/>
    <w:qFormat/>
    <w:pPr>
      <w:keepNext/>
      <w:keepLines/>
      <w:spacing w:before="240" w:after="120"/>
      <w:outlineLvl w:val="0"/>
    </w:pPr>
    <w:rPr>
      <w:rFonts w:asciiTheme="majorHAnsi" w:eastAsiaTheme="majorEastAsia" w:hAnsiTheme="majorHAnsi" w:cstheme="majorBidi"/>
      <w:b/>
      <w:bCs/>
      <w:szCs w:val="28"/>
    </w:rPr>
  </w:style>
  <w:style w:type="paragraph" w:customStyle="1" w:styleId="Heading20">
    <w:name w:val="Heading 2_0"/>
    <w:basedOn w:val="Normal0"/>
    <w:next w:val="Normal0"/>
    <w:link w:val="Kop2Char"/>
    <w:unhideWhenUsed/>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30">
    <w:name w:val="Heading 3_0"/>
    <w:basedOn w:val="Normal0"/>
    <w:next w:val="Normal0"/>
    <w:link w:val="Kop3Char"/>
    <w:unhideWhenUsed/>
    <w:pPr>
      <w:keepNext/>
      <w:keepLines/>
      <w:spacing w:before="200"/>
      <w:outlineLvl w:val="2"/>
    </w:pPr>
    <w:rPr>
      <w:rFonts w:asciiTheme="majorHAnsi" w:eastAsiaTheme="majorEastAsia" w:hAnsiTheme="majorHAnsi" w:cstheme="majorBidi"/>
      <w:b/>
      <w:bCs/>
      <w:color w:val="4472C4"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EnvelopeAddress0">
    <w:name w:val="Envelope Address_0"/>
    <w:basedOn w:val="Normal0"/>
    <w:pPr>
      <w:framePr w:w="7920" w:h="1980" w:hRule="exact" w:hSpace="141" w:wrap="auto" w:hAnchor="page" w:xAlign="center" w:yAlign="bottom"/>
      <w:ind w:left="2880"/>
    </w:pPr>
    <w:rPr>
      <w:rFonts w:ascii="Clearface BT" w:hAnsi="Clearface BT"/>
      <w:spacing w:val="2"/>
      <w:sz w:val="24"/>
    </w:rPr>
  </w:style>
  <w:style w:type="character" w:customStyle="1" w:styleId="PageNumber0">
    <w:name w:val="Page Number_0"/>
    <w:rPr>
      <w:rFonts w:ascii="Arial" w:hAnsi="Arial"/>
      <w:spacing w:val="0"/>
      <w:sz w:val="20"/>
    </w:rPr>
  </w:style>
  <w:style w:type="paragraph" w:customStyle="1" w:styleId="Header0">
    <w:name w:val="Header_0"/>
    <w:basedOn w:val="Normal0"/>
    <w:unhideWhenUsed/>
    <w:pPr>
      <w:tabs>
        <w:tab w:val="center" w:pos="4680"/>
        <w:tab w:val="right" w:pos="9360"/>
      </w:tabs>
    </w:pPr>
  </w:style>
  <w:style w:type="paragraph" w:customStyle="1" w:styleId="Footer0">
    <w:name w:val="Footer_0"/>
    <w:basedOn w:val="Normal0"/>
    <w:pPr>
      <w:tabs>
        <w:tab w:val="center" w:pos="4536"/>
        <w:tab w:val="right" w:pos="9072"/>
      </w:tabs>
    </w:pPr>
    <w:rPr>
      <w:sz w:val="16"/>
    </w:rPr>
  </w:style>
  <w:style w:type="paragraph" w:customStyle="1" w:styleId="TOC10">
    <w:name w:val="TOC 1_0"/>
    <w:basedOn w:val="Normal0"/>
    <w:next w:val="Normal0"/>
    <w:autoRedefine/>
    <w:semiHidden/>
    <w:rPr>
      <w:rFonts w:ascii="Clearface BT" w:hAnsi="Clearface BT"/>
      <w:b/>
      <w:sz w:val="24"/>
    </w:rPr>
  </w:style>
  <w:style w:type="paragraph" w:customStyle="1" w:styleId="TOC20">
    <w:name w:val="TOC 2_0"/>
    <w:basedOn w:val="Normal0"/>
    <w:next w:val="Normal0"/>
    <w:autoRedefine/>
    <w:semiHidden/>
    <w:pPr>
      <w:ind w:left="200"/>
    </w:pPr>
    <w:rPr>
      <w:b/>
    </w:rPr>
  </w:style>
  <w:style w:type="paragraph" w:customStyle="1" w:styleId="TOC30">
    <w:name w:val="TOC 3_0"/>
    <w:basedOn w:val="Normal0"/>
    <w:next w:val="Normal0"/>
    <w:autoRedefine/>
    <w:semiHidden/>
    <w:pPr>
      <w:ind w:left="400"/>
    </w:pPr>
    <w:rPr>
      <w:i/>
    </w:rPr>
  </w:style>
  <w:style w:type="paragraph" w:customStyle="1" w:styleId="Date0">
    <w:name w:val="Date_0"/>
    <w:basedOn w:val="Normal0"/>
    <w:next w:val="Normal0"/>
  </w:style>
  <w:style w:type="paragraph" w:customStyle="1" w:styleId="ListBullet40">
    <w:name w:val="List Bullet 4_0"/>
    <w:basedOn w:val="Normal0"/>
    <w:autoRedefine/>
    <w:pPr>
      <w:tabs>
        <w:tab w:val="num" w:pos="1209"/>
      </w:tabs>
      <w:ind w:left="1209" w:hanging="360"/>
    </w:pPr>
  </w:style>
  <w:style w:type="character" w:customStyle="1" w:styleId="TitelChar">
    <w:name w:val="Titel Char"/>
    <w:basedOn w:val="DefaultParagraphFont0"/>
    <w:link w:val="Titel"/>
    <w:uiPriority w:val="10"/>
    <w:rsid w:val="00127EDA"/>
    <w:rPr>
      <w:rFonts w:asciiTheme="majorHAnsi" w:eastAsiaTheme="majorEastAsia" w:hAnsiTheme="majorHAnsi" w:cstheme="majorBidi"/>
      <w:spacing w:val="5"/>
      <w:kern w:val="28"/>
      <w:sz w:val="52"/>
      <w:szCs w:val="52"/>
    </w:rPr>
  </w:style>
  <w:style w:type="character" w:styleId="Nadruk">
    <w:name w:val="Emphasis"/>
    <w:basedOn w:val="DefaultParagraphFont0"/>
    <w:uiPriority w:val="20"/>
    <w:qFormat/>
    <w:rsid w:val="00D1197D"/>
    <w:rPr>
      <w:i/>
      <w:iCs/>
    </w:rPr>
  </w:style>
  <w:style w:type="character" w:styleId="Hyperlink">
    <w:name w:val="Hyperlink"/>
    <w:basedOn w:val="DefaultParagraphFont0"/>
    <w:uiPriority w:val="99"/>
    <w:unhideWhenUsed/>
    <w:rPr>
      <w:color w:val="0563C1" w:themeColor="hyperlink"/>
      <w:u w:val="single"/>
    </w:rPr>
  </w:style>
  <w:style w:type="table" w:customStyle="1" w:styleId="TableGrid0">
    <w:name w:val="Table Grid_0"/>
    <w:basedOn w:val="TableNormal0"/>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iefkop">
    <w:name w:val="Briefkop"/>
    <w:basedOn w:val="Kop4"/>
    <w:link w:val="BriefkopChar"/>
    <w:qFormat/>
    <w:rsid w:val="00127EDA"/>
    <w:pPr>
      <w:spacing w:before="0"/>
    </w:pPr>
    <w:rPr>
      <w:rFonts w:asciiTheme="minorHAnsi" w:hAnsiTheme="minorHAnsi"/>
      <w:b w:val="0"/>
      <w:i w:val="0"/>
      <w:color w:val="auto"/>
      <w:sz w:val="18"/>
    </w:rPr>
  </w:style>
  <w:style w:type="character" w:customStyle="1" w:styleId="Kop4Char">
    <w:name w:val="Kop 4 Char"/>
    <w:basedOn w:val="DefaultParagraphFont0"/>
    <w:link w:val="Kop4"/>
    <w:uiPriority w:val="9"/>
    <w:rsid w:val="00841CD9"/>
    <w:rPr>
      <w:rFonts w:asciiTheme="majorHAnsi" w:eastAsiaTheme="majorEastAsia" w:hAnsiTheme="majorHAnsi" w:cstheme="majorBidi"/>
      <w:b/>
      <w:bCs/>
      <w:i/>
      <w:iCs/>
      <w:color w:val="4472C4" w:themeColor="accent1"/>
    </w:rPr>
  </w:style>
  <w:style w:type="character" w:customStyle="1" w:styleId="BriefkopChar">
    <w:name w:val="Briefkop Char"/>
    <w:basedOn w:val="Kop4Char"/>
    <w:link w:val="Briefkop"/>
    <w:rsid w:val="00127EDA"/>
    <w:rPr>
      <w:rFonts w:asciiTheme="majorHAnsi" w:eastAsiaTheme="majorEastAsia" w:hAnsiTheme="majorHAnsi" w:cstheme="majorBidi"/>
      <w:b w:val="0"/>
      <w:bCs/>
      <w:i w:val="0"/>
      <w:iCs/>
      <w:color w:val="4472C4" w:themeColor="accent1"/>
      <w:sz w:val="18"/>
    </w:rPr>
  </w:style>
  <w:style w:type="character" w:customStyle="1" w:styleId="Kop1Char">
    <w:name w:val="Kop 1 Char"/>
    <w:basedOn w:val="DefaultParagraphFont0"/>
    <w:link w:val="Heading10"/>
    <w:uiPriority w:val="9"/>
    <w:rsid w:val="00127EDA"/>
    <w:rPr>
      <w:rFonts w:asciiTheme="majorHAnsi" w:eastAsiaTheme="majorEastAsia" w:hAnsiTheme="majorHAnsi" w:cstheme="majorBidi"/>
      <w:b/>
      <w:bCs/>
      <w:szCs w:val="28"/>
    </w:rPr>
  </w:style>
  <w:style w:type="character" w:customStyle="1" w:styleId="Kop2Char">
    <w:name w:val="Kop 2 Char"/>
    <w:basedOn w:val="DefaultParagraphFont0"/>
    <w:link w:val="Heading20"/>
    <w:uiPriority w:val="9"/>
    <w:rsid w:val="00841CD9"/>
    <w:rPr>
      <w:rFonts w:asciiTheme="majorHAnsi" w:eastAsiaTheme="majorEastAsia" w:hAnsiTheme="majorHAnsi" w:cstheme="majorBidi"/>
      <w:b/>
      <w:bCs/>
      <w:color w:val="4472C4" w:themeColor="accent1"/>
      <w:sz w:val="26"/>
      <w:szCs w:val="26"/>
    </w:rPr>
  </w:style>
  <w:style w:type="character" w:customStyle="1" w:styleId="Kop3Char">
    <w:name w:val="Kop 3 Char"/>
    <w:basedOn w:val="DefaultParagraphFont0"/>
    <w:link w:val="Heading30"/>
    <w:uiPriority w:val="9"/>
    <w:rsid w:val="00841CD9"/>
    <w:rPr>
      <w:rFonts w:asciiTheme="majorHAnsi" w:eastAsiaTheme="majorEastAsia" w:hAnsiTheme="majorHAnsi" w:cstheme="majorBidi"/>
      <w:b/>
      <w:bCs/>
      <w:color w:val="4472C4" w:themeColor="accent1"/>
    </w:rPr>
  </w:style>
  <w:style w:type="paragraph" w:styleId="Standaardinspringing">
    <w:name w:val="Normal Indent"/>
    <w:basedOn w:val="Normal0"/>
    <w:uiPriority w:val="99"/>
    <w:unhideWhenUsed/>
    <w:rsid w:val="00841CD9"/>
    <w:pPr>
      <w:ind w:left="720"/>
    </w:pPr>
  </w:style>
  <w:style w:type="character" w:customStyle="1" w:styleId="OndertitelChar">
    <w:name w:val="Ondertitel Char"/>
    <w:basedOn w:val="DefaultParagraphFont0"/>
    <w:link w:val="Ondertitel"/>
    <w:uiPriority w:val="11"/>
    <w:rsid w:val="00127EDA"/>
    <w:rPr>
      <w:rFonts w:asciiTheme="majorHAnsi" w:eastAsiaTheme="majorEastAsia" w:hAnsiTheme="majorHAnsi" w:cstheme="majorBidi"/>
      <w:i/>
      <w:iCs/>
      <w:spacing w:val="15"/>
      <w:sz w:val="24"/>
      <w:szCs w:val="24"/>
    </w:rPr>
  </w:style>
  <w:style w:type="paragraph" w:styleId="Ondertitel">
    <w:name w:val="Subtitle"/>
    <w:basedOn w:val="Normal0"/>
    <w:next w:val="Normal0"/>
    <w:link w:val="OndertitelChar"/>
    <w:uiPriority w:val="11"/>
    <w:qFormat/>
    <w:rsid w:val="00127EDA"/>
    <w:pPr>
      <w:numPr>
        <w:ilvl w:val="1"/>
      </w:numPr>
      <w:ind w:left="86"/>
    </w:pPr>
    <w:rPr>
      <w:rFonts w:asciiTheme="majorHAnsi" w:eastAsiaTheme="majorEastAsia" w:hAnsiTheme="majorHAnsi" w:cstheme="majorBidi"/>
      <w:i/>
      <w:iCs/>
      <w:spacing w:val="15"/>
      <w:sz w:val="24"/>
      <w:szCs w:val="24"/>
    </w:rPr>
  </w:style>
  <w:style w:type="paragraph" w:styleId="Titel">
    <w:name w:val="Title"/>
    <w:basedOn w:val="Normal0"/>
    <w:next w:val="Normal0"/>
    <w:link w:val="TitelChar"/>
    <w:uiPriority w:val="10"/>
    <w:qFormat/>
    <w:rsid w:val="00127EDA"/>
    <w:pPr>
      <w:pBdr>
        <w:bottom w:val="single" w:sz="8" w:space="4" w:color="4472C4"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VoettekstChar">
    <w:name w:val="Voettekst Char"/>
    <w:basedOn w:val="Standaardalinea-lettertype"/>
    <w:link w:val="Voettekst"/>
    <w:uiPriority w:val="99"/>
    <w:rsid w:val="00AC2A0E"/>
    <w:rPr>
      <w:rFonts w:ascii="Arial" w:hAnsi="Arial"/>
      <w:sz w:val="16"/>
    </w:rPr>
  </w:style>
  <w:style w:type="paragraph" w:customStyle="1" w:styleId="BalloonText0">
    <w:name w:val="Balloon Text_0"/>
    <w:basedOn w:val="Normal0"/>
    <w:rsid w:val="00E83A2B"/>
    <w:rPr>
      <w:rFonts w:cs="Tahoma"/>
      <w:sz w:val="16"/>
      <w:szCs w:val="16"/>
    </w:rPr>
  </w:style>
  <w:style w:type="character" w:styleId="Onopgelostemelding">
    <w:name w:val="Unresolved Mention"/>
    <w:basedOn w:val="Standaardalinea-lettertype"/>
    <w:rsid w:val="00066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fjeomgeving.nl/oranjebuurt-bunn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valkiri\OneDrive%20-%20Regionale%20ICT-Dienst%20Utrecht\Documents\Adressen%20Oranjebuurt.xlsx" TargetMode="External"/><Relationship Id="rId1" Type="http://schemas.openxmlformats.org/officeDocument/2006/relationships/mailMergeSource" Target="file:///C:\Users\valkiri\OneDrive%20-%20Regionale%20ICT-Dienst%20Utrecht\Documents\Adressen%20Oranjebuurt.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AB3D-AC7C-4C76-98F6-BDEE0153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Gemeente Bunnik</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Gemeente Bunnik</dc:creator>
  <cp:lastModifiedBy>Iris van der Valk</cp:lastModifiedBy>
  <cp:revision>5</cp:revision>
  <cp:lastPrinted>2013-04-15T09:02:00Z</cp:lastPrinted>
  <dcterms:created xsi:type="dcterms:W3CDTF">2021-08-25T09:24:00Z</dcterms:created>
  <dcterms:modified xsi:type="dcterms:W3CDTF">2021-08-26T10:21:00Z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zdDocumentType">
    <vt:lpwstr>301</vt:lpwstr>
  </property>
  <property fmtid="{D5CDD505-2E9C-101B-9397-08002B2CF9AE}" pid="3" name="mzdZaaknummer">
    <vt:lpwstr>965295</vt:lpwstr>
  </property>
</Properties>
</file>